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37D6" w14:textId="09B17096" w:rsidR="001360AF" w:rsidRPr="001360AF" w:rsidRDefault="001360AF" w:rsidP="001360AF">
      <w:pPr>
        <w:pStyle w:val="NormalWeb"/>
        <w:rPr>
          <w:rFonts w:asciiTheme="minorHAnsi" w:hAnsiTheme="minorHAnsi" w:cstheme="minorHAnsi"/>
          <w:lang w:val="nl-BE"/>
        </w:rPr>
      </w:pPr>
      <w:r w:rsidRPr="001360AF">
        <w:rPr>
          <w:rFonts w:asciiTheme="minorHAnsi" w:hAnsiTheme="minorHAnsi" w:cstheme="minorHAnsi"/>
          <w:lang w:val="nl-BE"/>
        </w:rPr>
        <w:t>Beste ouders/voogd</w:t>
      </w:r>
    </w:p>
    <w:p w14:paraId="64D1E6B8" w14:textId="6B25FAF8" w:rsidR="001360AF" w:rsidRDefault="001360AF" w:rsidP="001360AF">
      <w:pPr>
        <w:pStyle w:val="NormalWeb"/>
        <w:rPr>
          <w:rFonts w:asciiTheme="minorHAnsi" w:hAnsiTheme="minorHAnsi" w:cstheme="minorHAnsi"/>
          <w:lang w:val="nl-BE"/>
        </w:rPr>
      </w:pPr>
      <w:r w:rsidRPr="001360AF">
        <w:rPr>
          <w:rFonts w:asciiTheme="minorHAnsi" w:hAnsiTheme="minorHAnsi" w:cstheme="minorHAnsi"/>
          <w:lang w:val="nl-BE"/>
        </w:rPr>
        <w:t>Het is bijna zover, ons super leuk ledenweekend komt er aan! Hopelijk zijn jullie even enthousiast als wij!</w:t>
      </w:r>
      <w:r>
        <w:rPr>
          <w:rFonts w:asciiTheme="minorHAnsi" w:hAnsiTheme="minorHAnsi" w:cstheme="minorHAnsi"/>
          <w:lang w:val="nl-BE"/>
        </w:rPr>
        <w:t xml:space="preserve"> </w:t>
      </w:r>
      <w:r w:rsidRPr="001360AF">
        <w:rPr>
          <w:rFonts w:asciiTheme="minorHAnsi" w:hAnsiTheme="minorHAnsi" w:cstheme="minorHAnsi"/>
          <w:lang w:val="nl-BE"/>
        </w:rPr>
        <w:t>Dit jaar gaan we naar Heist-op-den-Berg van vrijdag 29 maart 19u30 tot  zondag 31 maart 31 maart 11u30.</w:t>
      </w:r>
      <w:r>
        <w:rPr>
          <w:rFonts w:asciiTheme="minorHAnsi" w:hAnsiTheme="minorHAnsi" w:cstheme="minorHAnsi"/>
          <w:lang w:val="nl-BE"/>
        </w:rPr>
        <w:t xml:space="preserve"> </w:t>
      </w:r>
      <w:r w:rsidRPr="001360AF">
        <w:rPr>
          <w:rFonts w:asciiTheme="minorHAnsi" w:hAnsiTheme="minorHAnsi" w:cstheme="minorHAnsi"/>
          <w:lang w:val="nl-BE"/>
        </w:rPr>
        <w:t>De kost voor dit amusante weekend bedraagt €</w:t>
      </w:r>
      <w:r w:rsidR="00532CCD">
        <w:rPr>
          <w:rFonts w:asciiTheme="minorHAnsi" w:hAnsiTheme="minorHAnsi" w:cstheme="minorHAnsi"/>
          <w:lang w:val="nl-BE"/>
        </w:rPr>
        <w:t>3</w:t>
      </w:r>
      <w:r w:rsidRPr="001360AF">
        <w:rPr>
          <w:rFonts w:asciiTheme="minorHAnsi" w:hAnsiTheme="minorHAnsi" w:cstheme="minorHAnsi"/>
          <w:lang w:val="nl-BE"/>
        </w:rPr>
        <w:t>5.</w:t>
      </w:r>
      <w:r w:rsidRPr="001360AF">
        <w:rPr>
          <w:rFonts w:asciiTheme="minorHAnsi" w:hAnsiTheme="minorHAnsi" w:cstheme="minorHAnsi"/>
          <w:lang w:val="nl-BE"/>
        </w:rPr>
        <w:br/>
        <w:t>Hier zitten 4 overheerlijke maaltijden, een tussendoortje en een geweldige activiteit bij inbegrepen.</w:t>
      </w:r>
      <w:r>
        <w:rPr>
          <w:rFonts w:asciiTheme="minorHAnsi" w:hAnsiTheme="minorHAnsi" w:cstheme="minorHAnsi"/>
          <w:lang w:val="nl-BE"/>
        </w:rPr>
        <w:t xml:space="preserve"> </w:t>
      </w:r>
      <w:r w:rsidRPr="001360AF">
        <w:rPr>
          <w:rFonts w:asciiTheme="minorHAnsi" w:hAnsiTheme="minorHAnsi" w:cstheme="minorHAnsi"/>
          <w:lang w:val="nl-BE"/>
        </w:rPr>
        <w:t>We hopen op zoveel mogelijk leden die samen met ons, vol enthousiasme, een knaller van een weekend willen beleven!</w:t>
      </w:r>
    </w:p>
    <w:p w14:paraId="31E70CEC" w14:textId="0DE3521D" w:rsidR="001360AF" w:rsidRPr="001360AF" w:rsidRDefault="001360AF" w:rsidP="001360AF">
      <w:pPr>
        <w:pStyle w:val="NormalWeb"/>
        <w:rPr>
          <w:rFonts w:asciiTheme="minorHAnsi" w:hAnsiTheme="minorHAnsi" w:cstheme="minorHAnsi"/>
          <w:lang w:val="nl-BE"/>
        </w:rPr>
      </w:pPr>
      <w:r w:rsidRPr="001360AF">
        <w:rPr>
          <w:rFonts w:asciiTheme="minorHAnsi" w:hAnsiTheme="minorHAnsi" w:cstheme="minorHAnsi"/>
        </w:rPr>
        <w:t>Nog even kort samengevat:</w:t>
      </w:r>
    </w:p>
    <w:p w14:paraId="07E77515" w14:textId="77777777" w:rsidR="001360AF" w:rsidRPr="001360AF" w:rsidRDefault="001360AF" w:rsidP="001360AF">
      <w:pPr>
        <w:numPr>
          <w:ilvl w:val="0"/>
          <w:numId w:val="1"/>
        </w:numPr>
        <w:spacing w:before="100" w:beforeAutospacing="1" w:after="100" w:afterAutospacing="1"/>
        <w:rPr>
          <w:rFonts w:asciiTheme="minorHAnsi" w:hAnsiTheme="minorHAnsi" w:cstheme="minorHAnsi"/>
          <w:lang w:val="nl-BE"/>
        </w:rPr>
      </w:pPr>
      <w:r w:rsidRPr="001360AF">
        <w:rPr>
          <w:rFonts w:asciiTheme="minorHAnsi" w:hAnsiTheme="minorHAnsi" w:cstheme="minorHAnsi"/>
          <w:lang w:val="nl-BE"/>
        </w:rPr>
        <w:t>Start: 29 maart 2024 om 19u30 (We voorzien geen avondmaaltijd vrijdag, dus zorg dat de kinderen met gevulde buikjes worden afgezet!)</w:t>
      </w:r>
    </w:p>
    <w:p w14:paraId="55836BB6" w14:textId="77777777" w:rsidR="001360AF" w:rsidRPr="001360AF" w:rsidRDefault="001360AF" w:rsidP="001360AF">
      <w:pPr>
        <w:numPr>
          <w:ilvl w:val="0"/>
          <w:numId w:val="1"/>
        </w:numPr>
        <w:spacing w:before="100" w:beforeAutospacing="1" w:after="100" w:afterAutospacing="1"/>
        <w:rPr>
          <w:rFonts w:asciiTheme="minorHAnsi" w:hAnsiTheme="minorHAnsi" w:cstheme="minorHAnsi"/>
        </w:rPr>
      </w:pPr>
      <w:r w:rsidRPr="001360AF">
        <w:rPr>
          <w:rFonts w:asciiTheme="minorHAnsi" w:hAnsiTheme="minorHAnsi" w:cstheme="minorHAnsi"/>
        </w:rPr>
        <w:t>Einde: 31 maart 2024 om 11u30</w:t>
      </w:r>
    </w:p>
    <w:p w14:paraId="2DC81117" w14:textId="4330809D" w:rsidR="001360AF" w:rsidRPr="001360AF" w:rsidRDefault="001360AF" w:rsidP="001360AF">
      <w:pPr>
        <w:numPr>
          <w:ilvl w:val="0"/>
          <w:numId w:val="1"/>
        </w:numPr>
        <w:spacing w:before="100" w:beforeAutospacing="1" w:after="100" w:afterAutospacing="1"/>
        <w:rPr>
          <w:rFonts w:asciiTheme="minorHAnsi" w:hAnsiTheme="minorHAnsi" w:cstheme="minorHAnsi"/>
        </w:rPr>
      </w:pPr>
      <w:r w:rsidRPr="001360AF">
        <w:rPr>
          <w:rFonts w:asciiTheme="minorHAnsi" w:hAnsiTheme="minorHAnsi" w:cstheme="minorHAnsi"/>
        </w:rPr>
        <w:t xml:space="preserve">Prijs: </w:t>
      </w:r>
      <w:r w:rsidR="00532CCD">
        <w:rPr>
          <w:rFonts w:asciiTheme="minorHAnsi" w:hAnsiTheme="minorHAnsi" w:cstheme="minorHAnsi"/>
        </w:rPr>
        <w:t>3</w:t>
      </w:r>
      <w:r w:rsidRPr="001360AF">
        <w:rPr>
          <w:rFonts w:asciiTheme="minorHAnsi" w:hAnsiTheme="minorHAnsi" w:cstheme="minorHAnsi"/>
        </w:rPr>
        <w:t>5 euro</w:t>
      </w:r>
    </w:p>
    <w:p w14:paraId="2F71B5C7" w14:textId="0565EBD0" w:rsidR="001360AF" w:rsidRPr="001360AF" w:rsidRDefault="001360AF" w:rsidP="001360AF">
      <w:pPr>
        <w:numPr>
          <w:ilvl w:val="0"/>
          <w:numId w:val="1"/>
        </w:numPr>
        <w:spacing w:before="100" w:beforeAutospacing="1" w:after="100" w:afterAutospacing="1"/>
        <w:rPr>
          <w:rFonts w:asciiTheme="minorHAnsi" w:hAnsiTheme="minorHAnsi" w:cstheme="minorHAnsi"/>
          <w:lang w:val="nl-BE"/>
        </w:rPr>
      </w:pPr>
      <w:r w:rsidRPr="001360AF">
        <w:rPr>
          <w:rFonts w:asciiTheme="minorHAnsi" w:hAnsiTheme="minorHAnsi" w:cstheme="minorHAnsi"/>
          <w:lang w:val="nl-BE"/>
        </w:rPr>
        <w:t>Locatie: Kerkhofstraat 7, 2220 Heist-op-den-Berg</w:t>
      </w:r>
    </w:p>
    <w:p w14:paraId="0D5E7EE3" w14:textId="16E791EC" w:rsidR="001360AF" w:rsidRPr="001360AF" w:rsidRDefault="001360AF" w:rsidP="001360AF">
      <w:pPr>
        <w:pStyle w:val="NormalWeb"/>
        <w:rPr>
          <w:rFonts w:asciiTheme="minorHAnsi" w:hAnsiTheme="minorHAnsi" w:cstheme="minorHAnsi"/>
          <w:lang w:val="nl-BE"/>
        </w:rPr>
      </w:pPr>
      <w:r w:rsidRPr="001360AF">
        <w:rPr>
          <w:rFonts w:asciiTheme="minorHAnsi" w:hAnsiTheme="minorHAnsi" w:cstheme="minorHAnsi"/>
          <w:lang w:val="nl-BE"/>
        </w:rPr>
        <w:t>Wat nemen we mee?</w:t>
      </w:r>
      <w:r w:rsidRPr="001360AF">
        <w:rPr>
          <w:rFonts w:asciiTheme="minorHAnsi" w:hAnsiTheme="minorHAnsi" w:cstheme="minorHAnsi"/>
          <w:lang w:val="nl-BE"/>
        </w:rPr>
        <w:br/>
        <w:t>• Pyjama</w:t>
      </w:r>
      <w:r w:rsidRPr="001360AF">
        <w:rPr>
          <w:rFonts w:asciiTheme="minorHAnsi" w:hAnsiTheme="minorHAnsi" w:cstheme="minorHAnsi"/>
          <w:lang w:val="nl-BE"/>
        </w:rPr>
        <w:br/>
        <w:t>• Luchtmatras, veldbed, matje, …</w:t>
      </w:r>
      <w:r w:rsidRPr="001360AF">
        <w:rPr>
          <w:rFonts w:asciiTheme="minorHAnsi" w:hAnsiTheme="minorHAnsi" w:cstheme="minorHAnsi"/>
          <w:lang w:val="nl-BE"/>
        </w:rPr>
        <w:br/>
        <w:t>• Slaapzak</w:t>
      </w:r>
      <w:r w:rsidRPr="001360AF">
        <w:rPr>
          <w:rFonts w:asciiTheme="minorHAnsi" w:hAnsiTheme="minorHAnsi" w:cstheme="minorHAnsi"/>
          <w:lang w:val="nl-BE"/>
        </w:rPr>
        <w:br/>
        <w:t>• Toiletgerief: washandje, handdoek, tandpasta, tandenborstel, bekertje, zeep, shampoo, kam, zakdoeken, …</w:t>
      </w:r>
      <w:r w:rsidRPr="001360AF">
        <w:rPr>
          <w:rFonts w:asciiTheme="minorHAnsi" w:hAnsiTheme="minorHAnsi" w:cstheme="minorHAnsi"/>
          <w:lang w:val="nl-BE"/>
        </w:rPr>
        <w:br/>
        <w:t>• Handschoenen! (We gaan schaatsen)</w:t>
      </w:r>
      <w:r w:rsidRPr="001360AF">
        <w:rPr>
          <w:rFonts w:asciiTheme="minorHAnsi" w:hAnsiTheme="minorHAnsi" w:cstheme="minorHAnsi"/>
          <w:lang w:val="nl-BE"/>
        </w:rPr>
        <w:br/>
        <w:t>• Dikke kousen (We gaan schaatsen)</w:t>
      </w:r>
      <w:r w:rsidRPr="001360AF">
        <w:rPr>
          <w:rFonts w:asciiTheme="minorHAnsi" w:hAnsiTheme="minorHAnsi" w:cstheme="minorHAnsi"/>
          <w:lang w:val="nl-BE"/>
        </w:rPr>
        <w:br/>
        <w:t>• Proper ondergoed</w:t>
      </w:r>
      <w:r w:rsidRPr="001360AF">
        <w:rPr>
          <w:rFonts w:asciiTheme="minorHAnsi" w:hAnsiTheme="minorHAnsi" w:cstheme="minorHAnsi"/>
          <w:lang w:val="nl-BE"/>
        </w:rPr>
        <w:br/>
        <w:t>• Spelkledij</w:t>
      </w:r>
      <w:r w:rsidRPr="001360AF">
        <w:rPr>
          <w:rFonts w:asciiTheme="minorHAnsi" w:hAnsiTheme="minorHAnsi" w:cstheme="minorHAnsi"/>
          <w:lang w:val="nl-BE"/>
        </w:rPr>
        <w:br/>
        <w:t>• Warme kledij, het kan s ’avonds serieus afkoelen</w:t>
      </w:r>
      <w:r w:rsidRPr="001360AF">
        <w:rPr>
          <w:rFonts w:asciiTheme="minorHAnsi" w:hAnsiTheme="minorHAnsi" w:cstheme="minorHAnsi"/>
          <w:lang w:val="nl-BE"/>
        </w:rPr>
        <w:br/>
        <w:t>• Regenjas</w:t>
      </w:r>
      <w:r w:rsidRPr="001360AF">
        <w:rPr>
          <w:rFonts w:asciiTheme="minorHAnsi" w:hAnsiTheme="minorHAnsi" w:cstheme="minorHAnsi"/>
          <w:lang w:val="nl-BE"/>
        </w:rPr>
        <w:br/>
        <w:t>• Chirobroek!!</w:t>
      </w:r>
      <w:r w:rsidRPr="001360AF">
        <w:rPr>
          <w:rFonts w:asciiTheme="minorHAnsi" w:hAnsiTheme="minorHAnsi" w:cstheme="minorHAnsi"/>
          <w:lang w:val="nl-BE"/>
        </w:rPr>
        <w:br/>
        <w:t>• Identiteitskaart (af te geven aan de leiding bij de start van het weekend)</w:t>
      </w:r>
      <w:r w:rsidRPr="001360AF">
        <w:rPr>
          <w:rFonts w:asciiTheme="minorHAnsi" w:hAnsiTheme="minorHAnsi" w:cstheme="minorHAnsi"/>
          <w:lang w:val="nl-BE"/>
        </w:rPr>
        <w:br/>
        <w:t>• Medicatie (indien nodig)</w:t>
      </w:r>
      <w:r w:rsidRPr="001360AF">
        <w:rPr>
          <w:rFonts w:asciiTheme="minorHAnsi" w:hAnsiTheme="minorHAnsi" w:cstheme="minorHAnsi"/>
          <w:lang w:val="nl-BE"/>
        </w:rPr>
        <w:br/>
        <w:t>• Drinkbus</w:t>
      </w:r>
      <w:r w:rsidRPr="001360AF">
        <w:rPr>
          <w:rFonts w:asciiTheme="minorHAnsi" w:hAnsiTheme="minorHAnsi" w:cstheme="minorHAnsi"/>
          <w:lang w:val="nl-BE"/>
        </w:rPr>
        <w:br/>
        <w:t>• Rugzak</w:t>
      </w:r>
      <w:r w:rsidRPr="001360AF">
        <w:rPr>
          <w:rFonts w:asciiTheme="minorHAnsi" w:hAnsiTheme="minorHAnsi" w:cstheme="minorHAnsi"/>
          <w:lang w:val="nl-BE"/>
        </w:rPr>
        <w:br/>
        <w:t>• Jullie opperbeste humeur</w:t>
      </w:r>
    </w:p>
    <w:p w14:paraId="31B4F3C1" w14:textId="4CDF1FD7" w:rsidR="001360AF" w:rsidRPr="001360AF" w:rsidRDefault="001360AF" w:rsidP="001360AF">
      <w:pPr>
        <w:pStyle w:val="NormalWeb"/>
        <w:rPr>
          <w:rFonts w:asciiTheme="minorHAnsi" w:hAnsiTheme="minorHAnsi" w:cstheme="minorHAnsi"/>
          <w:lang w:val="nl-BE"/>
        </w:rPr>
      </w:pPr>
      <w:r w:rsidRPr="001360AF">
        <w:rPr>
          <w:rFonts w:asciiTheme="minorHAnsi" w:hAnsiTheme="minorHAnsi" w:cstheme="minorHAnsi"/>
          <w:lang w:val="nl-BE"/>
        </w:rPr>
        <w:t>Het geld mag u storten op volgend rekeningnummer: BE84 7332 3410 2759 met als mededeling ‘naam kind-ledenweekend’, dus bijvoorbeeld ‘Ben Ringoet-ledenweekend’</w:t>
      </w:r>
    </w:p>
    <w:p w14:paraId="05F80144" w14:textId="77777777" w:rsidR="001360AF" w:rsidRDefault="001360AF" w:rsidP="001360AF">
      <w:pPr>
        <w:pStyle w:val="NormalWeb"/>
        <w:rPr>
          <w:rFonts w:asciiTheme="minorHAnsi" w:hAnsiTheme="minorHAnsi" w:cstheme="minorHAnsi"/>
          <w:lang w:val="nl-BE"/>
        </w:rPr>
      </w:pPr>
      <w:r w:rsidRPr="001360AF">
        <w:rPr>
          <w:rFonts w:asciiTheme="minorHAnsi" w:hAnsiTheme="minorHAnsi" w:cstheme="minorHAnsi"/>
          <w:lang w:val="nl-BE"/>
        </w:rPr>
        <w:t>INSCHRIJVEN KAN TOT EN MET 24 MAART 2024 VIA ONDERSTAANDE LINK:</w:t>
      </w:r>
    </w:p>
    <w:p w14:paraId="142B68C0" w14:textId="654D35DA" w:rsidR="00532CCD" w:rsidRDefault="00532CCD" w:rsidP="001360AF">
      <w:pPr>
        <w:pStyle w:val="NormalWeb"/>
        <w:rPr>
          <w:rFonts w:asciiTheme="minorHAnsi" w:hAnsiTheme="minorHAnsi" w:cstheme="minorHAnsi"/>
          <w:lang w:val="nl-BE"/>
        </w:rPr>
      </w:pPr>
      <w:hyperlink r:id="rId5" w:history="1">
        <w:r w:rsidRPr="006F2D22">
          <w:rPr>
            <w:rStyle w:val="Hyperlink"/>
            <w:rFonts w:asciiTheme="minorHAnsi" w:hAnsiTheme="minorHAnsi" w:cstheme="minorHAnsi"/>
            <w:lang w:val="nl-BE"/>
          </w:rPr>
          <w:t>https://docs.google.com/forms/d/e/1FAIpQLSdzPXJF4w6pqH96aNYdjbdc8XM9BuP_p0Tfmycq4px61bMtJw/viewform?usp=sf_link</w:t>
        </w:r>
      </w:hyperlink>
    </w:p>
    <w:p w14:paraId="58BF3CBC" w14:textId="28997483" w:rsidR="001360AF" w:rsidRPr="001360AF" w:rsidRDefault="001360AF" w:rsidP="001360AF">
      <w:pPr>
        <w:pStyle w:val="NormalWeb"/>
        <w:rPr>
          <w:rFonts w:asciiTheme="minorHAnsi" w:hAnsiTheme="minorHAnsi" w:cstheme="minorHAnsi"/>
          <w:lang w:val="nl-BE"/>
        </w:rPr>
      </w:pPr>
      <w:r w:rsidRPr="001360AF">
        <w:rPr>
          <w:rFonts w:asciiTheme="minorHAnsi" w:hAnsiTheme="minorHAnsi" w:cstheme="minorHAnsi"/>
          <w:lang w:val="nl-BE"/>
        </w:rPr>
        <w:t xml:space="preserve">In onze jeugdbeweging trachten we de kosten voor elke activiteit zo laag mogelijk te houden, zodat voor niemand een financiële drempel hoeft te ontstaan. Ondanks al onze inspanningen heeft een ledenweekend nog steeds een kostprijs die, vooral wanneer er meerdere kinderen tegelijk op ledenweekend gaan, niet voor iedereen even gelegen komt. </w:t>
      </w:r>
      <w:r w:rsidRPr="001360AF">
        <w:rPr>
          <w:rFonts w:asciiTheme="minorHAnsi" w:hAnsiTheme="minorHAnsi" w:cstheme="minorHAnsi"/>
          <w:lang w:val="nl-BE"/>
        </w:rPr>
        <w:lastRenderedPageBreak/>
        <w:t>Indien gewenst, kan u ook bij ons een fiscaal attest aanvragen voor een vermindering van het kampgeld. In zulke gevallen kan u altijd contact opnemen met onze vertrouwenspersoon en volwassenbegeleider Gert De Wachter (0477/74.50.08). Hij zoekt samen met u, en in alle discretie, graag naar een gepaste oplossing.</w:t>
      </w:r>
    </w:p>
    <w:p w14:paraId="3B89D057" w14:textId="77777777" w:rsidR="001360AF" w:rsidRPr="001360AF" w:rsidRDefault="001360AF" w:rsidP="001360AF">
      <w:pPr>
        <w:pStyle w:val="NormalWeb"/>
        <w:rPr>
          <w:rFonts w:asciiTheme="minorHAnsi" w:hAnsiTheme="minorHAnsi" w:cstheme="minorHAnsi"/>
          <w:lang w:val="nl-BE"/>
        </w:rPr>
      </w:pPr>
      <w:r w:rsidRPr="001360AF">
        <w:rPr>
          <w:rFonts w:asciiTheme="minorHAnsi" w:hAnsiTheme="minorHAnsi" w:cstheme="minorHAnsi"/>
          <w:lang w:val="nl-BE"/>
        </w:rPr>
        <w:t>Wij kijken er alvast naar uit!</w:t>
      </w:r>
    </w:p>
    <w:p w14:paraId="310A5D7E" w14:textId="77777777" w:rsidR="001360AF" w:rsidRPr="001360AF" w:rsidRDefault="001360AF" w:rsidP="001360AF">
      <w:pPr>
        <w:pStyle w:val="NormalWeb"/>
        <w:rPr>
          <w:rFonts w:asciiTheme="minorHAnsi" w:hAnsiTheme="minorHAnsi" w:cstheme="minorHAnsi"/>
        </w:rPr>
      </w:pPr>
      <w:r w:rsidRPr="001360AF">
        <w:rPr>
          <w:rFonts w:asciiTheme="minorHAnsi" w:hAnsiTheme="minorHAnsi" w:cstheme="minorHAnsi"/>
        </w:rPr>
        <w:t>De jongensleiding</w:t>
      </w:r>
    </w:p>
    <w:p w14:paraId="6B4016D0" w14:textId="768CFEA6" w:rsidR="00A86F76" w:rsidRPr="00C262EF" w:rsidRDefault="00A86F76" w:rsidP="00C262EF"/>
    <w:sectPr w:rsidR="00A86F76" w:rsidRPr="00C262EF" w:rsidSect="00006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BFA"/>
    <w:multiLevelType w:val="multilevel"/>
    <w:tmpl w:val="E7BEE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74511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EF"/>
    <w:rsid w:val="00006D5A"/>
    <w:rsid w:val="001360AF"/>
    <w:rsid w:val="00532CCD"/>
    <w:rsid w:val="006F492D"/>
    <w:rsid w:val="00853E59"/>
    <w:rsid w:val="00A86F76"/>
    <w:rsid w:val="00C242A8"/>
    <w:rsid w:val="00C262EF"/>
    <w:rsid w:val="00E149A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442E"/>
  <w15:chartTrackingRefBased/>
  <w15:docId w15:val="{A4611698-CDED-4AEF-8472-3C3B8673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0AF"/>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C262E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262E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262E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262E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262E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262E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62E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62E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62E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2E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262E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262E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262E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262E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262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62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62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62EF"/>
    <w:rPr>
      <w:rFonts w:eastAsiaTheme="majorEastAsia" w:cstheme="majorBidi"/>
      <w:color w:val="272727" w:themeColor="text1" w:themeTint="D8"/>
    </w:rPr>
  </w:style>
  <w:style w:type="paragraph" w:styleId="Title">
    <w:name w:val="Title"/>
    <w:basedOn w:val="Normal"/>
    <w:next w:val="Normal"/>
    <w:link w:val="TitleChar"/>
    <w:uiPriority w:val="10"/>
    <w:qFormat/>
    <w:rsid w:val="00C262E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2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62E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62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62EF"/>
    <w:pPr>
      <w:spacing w:before="160"/>
      <w:jc w:val="center"/>
    </w:pPr>
    <w:rPr>
      <w:i/>
      <w:iCs/>
      <w:color w:val="404040" w:themeColor="text1" w:themeTint="BF"/>
    </w:rPr>
  </w:style>
  <w:style w:type="character" w:customStyle="1" w:styleId="QuoteChar">
    <w:name w:val="Quote Char"/>
    <w:basedOn w:val="DefaultParagraphFont"/>
    <w:link w:val="Quote"/>
    <w:uiPriority w:val="29"/>
    <w:rsid w:val="00C262EF"/>
    <w:rPr>
      <w:i/>
      <w:iCs/>
      <w:color w:val="404040" w:themeColor="text1" w:themeTint="BF"/>
    </w:rPr>
  </w:style>
  <w:style w:type="paragraph" w:styleId="ListParagraph">
    <w:name w:val="List Paragraph"/>
    <w:basedOn w:val="Normal"/>
    <w:uiPriority w:val="34"/>
    <w:qFormat/>
    <w:rsid w:val="00C262EF"/>
    <w:pPr>
      <w:ind w:left="720"/>
      <w:contextualSpacing/>
    </w:pPr>
  </w:style>
  <w:style w:type="character" w:styleId="IntenseEmphasis">
    <w:name w:val="Intense Emphasis"/>
    <w:basedOn w:val="DefaultParagraphFont"/>
    <w:uiPriority w:val="21"/>
    <w:qFormat/>
    <w:rsid w:val="00C262EF"/>
    <w:rPr>
      <w:i/>
      <w:iCs/>
      <w:color w:val="2F5496" w:themeColor="accent1" w:themeShade="BF"/>
    </w:rPr>
  </w:style>
  <w:style w:type="paragraph" w:styleId="IntenseQuote">
    <w:name w:val="Intense Quote"/>
    <w:basedOn w:val="Normal"/>
    <w:next w:val="Normal"/>
    <w:link w:val="IntenseQuoteChar"/>
    <w:uiPriority w:val="30"/>
    <w:qFormat/>
    <w:rsid w:val="00C262E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262EF"/>
    <w:rPr>
      <w:i/>
      <w:iCs/>
      <w:color w:val="2F5496" w:themeColor="accent1" w:themeShade="BF"/>
    </w:rPr>
  </w:style>
  <w:style w:type="character" w:styleId="IntenseReference">
    <w:name w:val="Intense Reference"/>
    <w:basedOn w:val="DefaultParagraphFont"/>
    <w:uiPriority w:val="32"/>
    <w:qFormat/>
    <w:rsid w:val="00C262EF"/>
    <w:rPr>
      <w:b/>
      <w:bCs/>
      <w:smallCaps/>
      <w:color w:val="2F5496" w:themeColor="accent1" w:themeShade="BF"/>
      <w:spacing w:val="5"/>
    </w:rPr>
  </w:style>
  <w:style w:type="paragraph" w:styleId="NormalWeb">
    <w:name w:val="Normal (Web)"/>
    <w:basedOn w:val="Normal"/>
    <w:uiPriority w:val="99"/>
    <w:semiHidden/>
    <w:unhideWhenUsed/>
    <w:rsid w:val="001360AF"/>
    <w:pPr>
      <w:spacing w:before="100" w:beforeAutospacing="1" w:after="100" w:afterAutospacing="1"/>
    </w:pPr>
  </w:style>
  <w:style w:type="character" w:styleId="Hyperlink">
    <w:name w:val="Hyperlink"/>
    <w:basedOn w:val="DefaultParagraphFont"/>
    <w:uiPriority w:val="99"/>
    <w:unhideWhenUsed/>
    <w:rsid w:val="001360AF"/>
    <w:rPr>
      <w:color w:val="0563C1" w:themeColor="hyperlink"/>
      <w:u w:val="single"/>
    </w:rPr>
  </w:style>
  <w:style w:type="character" w:styleId="UnresolvedMention">
    <w:name w:val="Unresolved Mention"/>
    <w:basedOn w:val="DefaultParagraphFont"/>
    <w:uiPriority w:val="99"/>
    <w:semiHidden/>
    <w:unhideWhenUsed/>
    <w:rsid w:val="00136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4076">
      <w:bodyDiv w:val="1"/>
      <w:marLeft w:val="0"/>
      <w:marRight w:val="0"/>
      <w:marTop w:val="0"/>
      <w:marBottom w:val="0"/>
      <w:divBdr>
        <w:top w:val="none" w:sz="0" w:space="0" w:color="auto"/>
        <w:left w:val="none" w:sz="0" w:space="0" w:color="auto"/>
        <w:bottom w:val="none" w:sz="0" w:space="0" w:color="auto"/>
        <w:right w:val="none" w:sz="0" w:space="0" w:color="auto"/>
      </w:divBdr>
    </w:div>
    <w:div w:id="17707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dzPXJF4w6pqH96aNYdjbdc8XM9BuP_p0Tfmycq4px61bMtJw/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 Goris</dc:creator>
  <cp:keywords/>
  <dc:description/>
  <cp:lastModifiedBy>Wout Goris</cp:lastModifiedBy>
  <cp:revision>2</cp:revision>
  <dcterms:created xsi:type="dcterms:W3CDTF">2024-03-08T18:37:00Z</dcterms:created>
  <dcterms:modified xsi:type="dcterms:W3CDTF">2024-03-10T18:48:00Z</dcterms:modified>
</cp:coreProperties>
</file>